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25B34" w14:textId="77777777" w:rsidR="00EF6274" w:rsidRPr="00EF6274" w:rsidRDefault="00EF6274" w:rsidP="00EF6274">
      <w:pPr>
        <w:jc w:val="center"/>
        <w:rPr>
          <w:sz w:val="36"/>
          <w:szCs w:val="36"/>
        </w:rPr>
      </w:pPr>
      <w:r w:rsidRPr="00EF6274">
        <w:rPr>
          <w:rFonts w:hint="eastAsia"/>
          <w:sz w:val="36"/>
          <w:szCs w:val="36"/>
        </w:rPr>
        <w:t>第</w:t>
      </w:r>
      <w:r w:rsidR="00A76D76">
        <w:rPr>
          <w:rFonts w:hint="eastAsia"/>
          <w:sz w:val="36"/>
          <w:szCs w:val="36"/>
        </w:rPr>
        <w:t>１</w:t>
      </w:r>
      <w:r w:rsidRPr="00EF6274">
        <w:rPr>
          <w:rFonts w:hint="eastAsia"/>
          <w:sz w:val="36"/>
          <w:szCs w:val="36"/>
        </w:rPr>
        <w:t>次選考（論文試験）</w:t>
      </w:r>
    </w:p>
    <w:p w14:paraId="48B1BF1E" w14:textId="77777777" w:rsidR="00EF6274" w:rsidRPr="00EF6274" w:rsidRDefault="00EF6274" w:rsidP="00EF6274">
      <w:pPr>
        <w:jc w:val="center"/>
        <w:rPr>
          <w:sz w:val="36"/>
          <w:szCs w:val="36"/>
        </w:rPr>
      </w:pPr>
    </w:p>
    <w:p w14:paraId="65FDCB05" w14:textId="77777777" w:rsidR="00EF6274" w:rsidRPr="00EF6274" w:rsidRDefault="00EF6274" w:rsidP="00EF6274">
      <w:pPr>
        <w:wordWrap w:val="0"/>
        <w:jc w:val="right"/>
        <w:rPr>
          <w:sz w:val="36"/>
          <w:szCs w:val="36"/>
          <w:u w:val="single"/>
        </w:rPr>
      </w:pPr>
      <w:r w:rsidRPr="00EF6274">
        <w:rPr>
          <w:rFonts w:hint="eastAsia"/>
          <w:sz w:val="36"/>
          <w:szCs w:val="36"/>
          <w:u w:val="single"/>
        </w:rPr>
        <w:t xml:space="preserve">氏　　名　　　　　　　</w:t>
      </w:r>
      <w:r>
        <w:rPr>
          <w:rFonts w:hint="eastAsia"/>
          <w:sz w:val="36"/>
          <w:szCs w:val="36"/>
          <w:u w:val="single"/>
        </w:rPr>
        <w:t xml:space="preserve">　　</w:t>
      </w:r>
    </w:p>
    <w:p w14:paraId="546278F3" w14:textId="77777777" w:rsidR="00EF6274" w:rsidRPr="00EF6274" w:rsidRDefault="00EF6274" w:rsidP="00EF6274">
      <w:pPr>
        <w:jc w:val="right"/>
        <w:rPr>
          <w:sz w:val="32"/>
          <w:szCs w:val="32"/>
          <w:u w:val="single"/>
        </w:rPr>
      </w:pPr>
    </w:p>
    <w:p w14:paraId="60C6DEF6" w14:textId="77777777" w:rsidR="002D619A" w:rsidRPr="00B43D64" w:rsidRDefault="00B43D64" w:rsidP="00F24D65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14:paraId="486477A8" w14:textId="77777777"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14:paraId="514F3E46" w14:textId="77777777"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14:paraId="6814DFE4" w14:textId="77777777"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14:paraId="03DE0D37" w14:textId="77777777"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14:paraId="78ADB338" w14:textId="77777777"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14:paraId="3AC16D0C" w14:textId="77777777"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14:paraId="29812905" w14:textId="77777777" w:rsid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14:paraId="5B0F7F7A" w14:textId="77777777"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14:paraId="7C9A6347" w14:textId="77777777"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14:paraId="49DF9394" w14:textId="77777777"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14:paraId="212D671D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65D98EE9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664C7681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1E6B285A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0FF7D758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320D0BDC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398CB5F0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662C88CF" w14:textId="77777777"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5589581F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11067ED2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413C04CC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3690DD07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6E7C23FE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2B7DA7EF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0EA03B97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341AD970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05145F67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799CB15B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lastRenderedPageBreak/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0B4CE014" w14:textId="77777777"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1F3D2806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08352FF8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7B7E0300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2C4602E6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14E9FA9D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6F401054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07BF68AB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551F2F3A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2863AC5F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12D88C5C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188D62B7" w14:textId="77777777"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0310D04A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37135723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7C02B2A7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0E8CB8D1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479ADF0D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1B6BC73F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10C78758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519FEB12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7F0A02E7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3E1E514D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2C21DAB4" w14:textId="77777777"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29CFFC2A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2B09A9C1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2CC22A6E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2FE28538" w14:textId="77777777"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201D8538" w14:textId="77777777" w:rsidR="001F3551" w:rsidRPr="00B43D64" w:rsidRDefault="001F3551" w:rsidP="001F3551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278C80F3" w14:textId="77777777" w:rsidR="001F3551" w:rsidRPr="00B43D64" w:rsidRDefault="001F3551" w:rsidP="001F3551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543BA851" w14:textId="77777777" w:rsidR="001F3551" w:rsidRPr="00B43D64" w:rsidRDefault="001F3551" w:rsidP="001F3551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0FB5148E" w14:textId="77777777" w:rsidR="001F3551" w:rsidRPr="001F3551" w:rsidRDefault="001F3551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sectPr w:rsidR="001F3551" w:rsidRPr="001F3551" w:rsidSect="001A1094">
      <w:headerReference w:type="default" r:id="rId9"/>
      <w:footerReference w:type="even" r:id="rId10"/>
      <w:headerReference w:type="first" r:id="rId11"/>
      <w:footerReference w:type="first" r:id="rId12"/>
      <w:pgSz w:w="16839" w:h="23814" w:code="8"/>
      <w:pgMar w:top="1418" w:right="1701" w:bottom="1418" w:left="1701" w:header="680" w:footer="680" w:gutter="0"/>
      <w:cols w:space="425"/>
      <w:noEndnote/>
      <w:docGrid w:type="linesAndChars" w:linePitch="655" w:charSpace="2374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515DF" w14:textId="77777777" w:rsidR="00027D16" w:rsidRDefault="00027D16">
      <w:r>
        <w:separator/>
      </w:r>
    </w:p>
  </w:endnote>
  <w:endnote w:type="continuationSeparator" w:id="0">
    <w:p w14:paraId="56E7644C" w14:textId="77777777" w:rsidR="00027D16" w:rsidRDefault="0002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C2EE7" w14:textId="77777777" w:rsidR="00990FE3" w:rsidRDefault="00990FE3" w:rsidP="005C51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DF025F8" w14:textId="77777777" w:rsidR="00990FE3" w:rsidRDefault="00990FE3" w:rsidP="00990FE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B39B5" w14:textId="77777777" w:rsidR="00990FE3" w:rsidRDefault="00990FE3" w:rsidP="00990FE3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/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F2613D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238FE" w14:textId="77777777" w:rsidR="00027D16" w:rsidRDefault="00027D16">
      <w:r>
        <w:separator/>
      </w:r>
    </w:p>
  </w:footnote>
  <w:footnote w:type="continuationSeparator" w:id="0">
    <w:p w14:paraId="38AF5F4B" w14:textId="77777777" w:rsidR="00027D16" w:rsidRDefault="00027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537DD" w14:textId="77777777" w:rsidR="006E74A4" w:rsidRDefault="00C56998" w:rsidP="00B43D64">
    <w:pPr>
      <w:pStyle w:val="a3"/>
      <w:wordWrap w:val="0"/>
      <w:jc w:val="right"/>
    </w:pPr>
    <w:r>
      <w:rPr>
        <w:rFonts w:hint="eastAsia"/>
      </w:rPr>
      <w:t>論文試験答案（</w:t>
    </w:r>
    <w:r w:rsidR="00F2613D">
      <w:rPr>
        <w:rFonts w:hint="eastAsia"/>
      </w:rPr>
      <w:t>様式３</w:t>
    </w:r>
    <w:r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3AF91" w14:textId="77777777" w:rsidR="00990FE3" w:rsidRPr="00990FE3" w:rsidRDefault="00990FE3" w:rsidP="00990FE3">
    <w:pPr>
      <w:pStyle w:val="a3"/>
      <w:jc w:val="right"/>
      <w:rPr>
        <w:rFonts w:ascii="ＭＳ ゴシック" w:eastAsia="ＭＳ ゴシック" w:hAnsi="ＭＳ ゴシック"/>
        <w:sz w:val="20"/>
        <w:szCs w:val="20"/>
      </w:rPr>
    </w:pPr>
    <w:r w:rsidRPr="00990FE3">
      <w:rPr>
        <w:rFonts w:ascii="ＭＳ ゴシック" w:eastAsia="ＭＳ ゴシック" w:hAnsi="ＭＳ ゴシック" w:hint="eastAsia"/>
        <w:sz w:val="20"/>
        <w:szCs w:val="20"/>
      </w:rPr>
      <w:t>経験小論文答案用紙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83FC0"/>
    <w:multiLevelType w:val="hybridMultilevel"/>
    <w:tmpl w:val="8BA4B2EC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5D4EB4"/>
    <w:multiLevelType w:val="hybridMultilevel"/>
    <w:tmpl w:val="B3E04788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436C4A"/>
    <w:multiLevelType w:val="hybridMultilevel"/>
    <w:tmpl w:val="AF04DAE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33983672">
    <w:abstractNumId w:val="2"/>
  </w:num>
  <w:num w:numId="2" w16cid:durableId="1538203878">
    <w:abstractNumId w:val="0"/>
  </w:num>
  <w:num w:numId="3" w16cid:durableId="1187986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68"/>
  <w:drawingGridVerticalSpacing w:val="655"/>
  <w:displayHorizontalDrawingGridEvery w:val="2"/>
  <w:characterSpacingControl w:val="compressPunctuation"/>
  <w:hdrShapeDefaults>
    <o:shapedefaults v:ext="edit" spidmax="12289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46C"/>
    <w:rsid w:val="000232DF"/>
    <w:rsid w:val="00027D16"/>
    <w:rsid w:val="00037EB9"/>
    <w:rsid w:val="00063031"/>
    <w:rsid w:val="00065C27"/>
    <w:rsid w:val="000D6301"/>
    <w:rsid w:val="000F4602"/>
    <w:rsid w:val="001965FB"/>
    <w:rsid w:val="001A1094"/>
    <w:rsid w:val="001A48C4"/>
    <w:rsid w:val="001D575C"/>
    <w:rsid w:val="001E7025"/>
    <w:rsid w:val="001F3551"/>
    <w:rsid w:val="002170BB"/>
    <w:rsid w:val="002273F9"/>
    <w:rsid w:val="002511FE"/>
    <w:rsid w:val="00261BA5"/>
    <w:rsid w:val="00267B50"/>
    <w:rsid w:val="00280795"/>
    <w:rsid w:val="0028304D"/>
    <w:rsid w:val="00287888"/>
    <w:rsid w:val="00297DD2"/>
    <w:rsid w:val="002D619A"/>
    <w:rsid w:val="002D74F4"/>
    <w:rsid w:val="002F246C"/>
    <w:rsid w:val="002F284A"/>
    <w:rsid w:val="00310617"/>
    <w:rsid w:val="0032279E"/>
    <w:rsid w:val="003427BD"/>
    <w:rsid w:val="00350427"/>
    <w:rsid w:val="00357CF4"/>
    <w:rsid w:val="00374182"/>
    <w:rsid w:val="003B1F4E"/>
    <w:rsid w:val="003E115C"/>
    <w:rsid w:val="003F42BA"/>
    <w:rsid w:val="00403508"/>
    <w:rsid w:val="00435C0D"/>
    <w:rsid w:val="00440B23"/>
    <w:rsid w:val="0045071B"/>
    <w:rsid w:val="004705AC"/>
    <w:rsid w:val="00474622"/>
    <w:rsid w:val="00484568"/>
    <w:rsid w:val="0049687D"/>
    <w:rsid w:val="004A4ED7"/>
    <w:rsid w:val="004F73F1"/>
    <w:rsid w:val="004F7939"/>
    <w:rsid w:val="00503016"/>
    <w:rsid w:val="00510694"/>
    <w:rsid w:val="00534811"/>
    <w:rsid w:val="00552DE6"/>
    <w:rsid w:val="00561834"/>
    <w:rsid w:val="00587248"/>
    <w:rsid w:val="00592F44"/>
    <w:rsid w:val="005A0D5B"/>
    <w:rsid w:val="005C51A6"/>
    <w:rsid w:val="006237C9"/>
    <w:rsid w:val="00642CCA"/>
    <w:rsid w:val="006664C5"/>
    <w:rsid w:val="00683947"/>
    <w:rsid w:val="00686C63"/>
    <w:rsid w:val="006E74A4"/>
    <w:rsid w:val="00712E6F"/>
    <w:rsid w:val="0071715E"/>
    <w:rsid w:val="00742DE1"/>
    <w:rsid w:val="00786D5B"/>
    <w:rsid w:val="007E769A"/>
    <w:rsid w:val="007F075B"/>
    <w:rsid w:val="007F1AD1"/>
    <w:rsid w:val="007F4581"/>
    <w:rsid w:val="00800174"/>
    <w:rsid w:val="00803969"/>
    <w:rsid w:val="00824255"/>
    <w:rsid w:val="0082606C"/>
    <w:rsid w:val="0082773A"/>
    <w:rsid w:val="008327D7"/>
    <w:rsid w:val="008617B4"/>
    <w:rsid w:val="00861D8F"/>
    <w:rsid w:val="008A36AF"/>
    <w:rsid w:val="008B3852"/>
    <w:rsid w:val="008E6D34"/>
    <w:rsid w:val="0090468E"/>
    <w:rsid w:val="00905F96"/>
    <w:rsid w:val="0096187F"/>
    <w:rsid w:val="00971E40"/>
    <w:rsid w:val="00980484"/>
    <w:rsid w:val="00990FE3"/>
    <w:rsid w:val="00991FDC"/>
    <w:rsid w:val="009B582F"/>
    <w:rsid w:val="009D13A2"/>
    <w:rsid w:val="009F458F"/>
    <w:rsid w:val="009F714E"/>
    <w:rsid w:val="00A136DF"/>
    <w:rsid w:val="00A1726E"/>
    <w:rsid w:val="00A76D76"/>
    <w:rsid w:val="00A86FB4"/>
    <w:rsid w:val="00AC0024"/>
    <w:rsid w:val="00AD4B82"/>
    <w:rsid w:val="00AE37B1"/>
    <w:rsid w:val="00B43D64"/>
    <w:rsid w:val="00B50887"/>
    <w:rsid w:val="00B91B78"/>
    <w:rsid w:val="00BF605E"/>
    <w:rsid w:val="00C01D9C"/>
    <w:rsid w:val="00C56998"/>
    <w:rsid w:val="00C646FE"/>
    <w:rsid w:val="00CB71BF"/>
    <w:rsid w:val="00CC70E4"/>
    <w:rsid w:val="00CF0F0B"/>
    <w:rsid w:val="00CF2CCC"/>
    <w:rsid w:val="00D02ED9"/>
    <w:rsid w:val="00D061B6"/>
    <w:rsid w:val="00D427DD"/>
    <w:rsid w:val="00D72E70"/>
    <w:rsid w:val="00D8552D"/>
    <w:rsid w:val="00DD609C"/>
    <w:rsid w:val="00E23ACA"/>
    <w:rsid w:val="00E4125C"/>
    <w:rsid w:val="00E8485E"/>
    <w:rsid w:val="00ED2695"/>
    <w:rsid w:val="00ED2C83"/>
    <w:rsid w:val="00ED370A"/>
    <w:rsid w:val="00EE29E2"/>
    <w:rsid w:val="00EF6274"/>
    <w:rsid w:val="00F06516"/>
    <w:rsid w:val="00F10B6D"/>
    <w:rsid w:val="00F1663A"/>
    <w:rsid w:val="00F20349"/>
    <w:rsid w:val="00F24D65"/>
    <w:rsid w:val="00F2613D"/>
    <w:rsid w:val="00F35ABF"/>
    <w:rsid w:val="00F62F8F"/>
    <w:rsid w:val="00F94884"/>
    <w:rsid w:val="00FA0B3E"/>
    <w:rsid w:val="00FC7120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967E0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125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37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E115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90FE3"/>
  </w:style>
  <w:style w:type="character" w:customStyle="1" w:styleId="a5">
    <w:name w:val="フッター (文字)"/>
    <w:link w:val="a4"/>
    <w:uiPriority w:val="99"/>
    <w:rsid w:val="00310617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rsid w:val="006E7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E74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DEC13-5799-474A-9347-171274B00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1815</Characters>
  <Application>Microsoft Office Word</Application>
  <DocSecurity>0</DocSecurity>
  <Lines>15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2023-10-30T05:45:00Z</dcterms:created>
  <dcterms:modified xsi:type="dcterms:W3CDTF">2023-10-30T05:45:00Z</dcterms:modified>
</cp:coreProperties>
</file>