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6412" w14:textId="77777777"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14:paraId="6A14C82D" w14:textId="77777777" w:rsidR="00EF6274" w:rsidRPr="00EF6274" w:rsidRDefault="00EF6274" w:rsidP="00EF6274">
      <w:pPr>
        <w:jc w:val="center"/>
        <w:rPr>
          <w:sz w:val="36"/>
          <w:szCs w:val="36"/>
        </w:rPr>
      </w:pPr>
    </w:p>
    <w:p w14:paraId="3A5044AF" w14:textId="77777777"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14:paraId="3467BB5A" w14:textId="77777777"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14:paraId="0A8B3401" w14:textId="77777777"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1956C8B5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315E8007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11624FD5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039D5634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4600C8BB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27217E7C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4AFE18A3" w14:textId="77777777"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11040AE5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6322B953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462C7F97" w14:textId="77777777"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14:paraId="3427A6E9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03B176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5FEA82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586E905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3A6256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7F5D049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C4461A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662208D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D878A81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3D9431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0EEB29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046861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C936A3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E5E807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A744AA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A618DB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B86682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E57066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B9E3E0A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0BEF98D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97849B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6B029B3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F3C9CE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35B5050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3124C81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B1D92B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893622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92A72EC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C87BD5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E78C63F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A5A258B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F5F2A5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0E884E8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33F7354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438161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6B42926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789B8AD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22B4E6E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526C751A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5D5478F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226ECA7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A5182E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416E522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4D610957" w14:textId="77777777"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EB02D18" w14:textId="77777777"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67BEA711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181C1D9B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09A88267" w14:textId="77777777"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14:paraId="209F5AA6" w14:textId="77777777"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098E" w14:textId="77777777" w:rsidR="00027D16" w:rsidRDefault="00027D16">
      <w:r>
        <w:separator/>
      </w:r>
    </w:p>
  </w:endnote>
  <w:endnote w:type="continuationSeparator" w:id="0">
    <w:p w14:paraId="0EEFD3E8" w14:textId="77777777"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41C7" w14:textId="77777777"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7440BD" w14:textId="77777777"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4BE8" w14:textId="77777777"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52BF" w14:textId="77777777" w:rsidR="00027D16" w:rsidRDefault="00027D16">
      <w:r>
        <w:separator/>
      </w:r>
    </w:p>
  </w:footnote>
  <w:footnote w:type="continuationSeparator" w:id="0">
    <w:p w14:paraId="63AA8DFD" w14:textId="77777777"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380B" w14:textId="77777777"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BEF7" w14:textId="77777777"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7190547">
    <w:abstractNumId w:val="2"/>
  </w:num>
  <w:num w:numId="2" w16cid:durableId="283973416">
    <w:abstractNumId w:val="0"/>
  </w:num>
  <w:num w:numId="3" w16cid:durableId="463815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4337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265D5"/>
    <w:rsid w:val="0016650D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E3B49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EC13-5799-474A-9347-171274B0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1815</Characters>
  <Application>Microsoft Office Word</Application>
  <DocSecurity>0</DocSecurity>
  <Lines>15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2023-05-24T04:13:00Z</dcterms:created>
  <dcterms:modified xsi:type="dcterms:W3CDTF">2023-05-24T04:13:00Z</dcterms:modified>
</cp:coreProperties>
</file>